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95629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"СЭЛ № 45"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2923807)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1956293" w:id="1"/>
    <w:p>
      <w:pPr>
        <w:sectPr>
          <w:pgSz w:w="11906" w:h="16383" w:orient="portrait"/>
        </w:sectPr>
      </w:pPr>
    </w:p>
    <w:bookmarkEnd w:id="1"/>
    <w:bookmarkEnd w:id="0"/>
    <w:bookmarkStart w:name="block-21956294"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bookmarkStart w:name="8ddfe65f-f659-49ad-9159-952bb7a2712d" w:id="3"/>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3"/>
      <w:r>
        <w:rPr>
          <w:sz w:val="28"/>
        </w:rPr>
        <w:br/>
      </w:r>
      <w:bookmarkStart w:name="8ddfe65f-f659-49ad-9159-952bb7a2712d" w:id="4"/>
      <w:bookmarkEnd w:id="4"/>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1956294" w:id="5"/>
    <w:p>
      <w:pPr>
        <w:sectPr>
          <w:pgSz w:w="11906" w:h="16383" w:orient="portrait"/>
        </w:sectPr>
      </w:pPr>
    </w:p>
    <w:bookmarkEnd w:id="5"/>
    <w:bookmarkEnd w:id="2"/>
    <w:bookmarkStart w:name="block-21956295" w:id="6"/>
    <w:p>
      <w:pPr>
        <w:spacing w:before="0" w:after="0" w:line="264"/>
        <w:ind w:left="120"/>
        <w:jc w:val="both"/>
      </w:pPr>
      <w:bookmarkStart w:name="_Toc124426195" w:id="7"/>
      <w:bookmarkEnd w:id="7"/>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8"/>
      <w:bookmarkEnd w:id="8"/>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1956295" w:id="9"/>
    <w:p>
      <w:pPr>
        <w:sectPr>
          <w:pgSz w:w="11906" w:h="16383" w:orient="portrait"/>
        </w:sectPr>
      </w:pPr>
    </w:p>
    <w:bookmarkEnd w:id="9"/>
    <w:bookmarkEnd w:id="6"/>
    <w:bookmarkStart w:name="block-21956292" w:id="10"/>
    <w:p>
      <w:pPr>
        <w:spacing w:before="0" w:after="0" w:line="264"/>
        <w:ind w:left="120"/>
        <w:jc w:val="both"/>
      </w:pPr>
      <w:bookmarkStart w:name="_Toc124426206" w:id="11"/>
      <w:bookmarkEnd w:id="11"/>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2"/>
      <w:bookmarkEnd w:id="12"/>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1956292" w:id="13"/>
    <w:p>
      <w:pPr>
        <w:sectPr>
          <w:pgSz w:w="11906" w:h="16383" w:orient="portrait"/>
        </w:sectPr>
      </w:pPr>
    </w:p>
    <w:bookmarkEnd w:id="13"/>
    <w:bookmarkEnd w:id="10"/>
    <w:bookmarkStart w:name="block-21956296"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865"/>
        <w:gridCol w:w="3040"/>
        <w:gridCol w:w="2180"/>
        <w:gridCol w:w="4545"/>
        <w:gridCol w:w="2923"/>
        <w:gridCol w:w="41"/>
      </w:tblGrid>
      <w:tr>
        <w:trPr>
          <w:trHeight w:val="570" w:hRule="atLeast"/>
          <w:trHeight w:val="144" w:hRule="atLeast"/>
        </w:trPr>
        <w:tc>
          <w:tcPr>
            <w:tcW w:w="6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526"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1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0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Реализация воспитательного потенциала урока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31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c>
          <w:tcPr>
            <w:tcW w:w="20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3181" w:type="dxa"/>
            <w:tcBorders/>
            <w:tcMar>
              <w:top w:w="50" w:type="dxa"/>
              <w:left w:w="100" w:type="dxa"/>
            </w:tcMar>
            <w:vAlign w:val="center"/>
          </w:tcPr>
          <w:p>
            <w:pPr>
              <w:spacing w:before="0" w:after="0"/>
              <w:ind w:left="135"/>
              <w:jc w:val="left"/>
            </w:pPr>
          </w:p>
        </w:tc>
        <w:tc>
          <w:tcPr>
            <w:tcW w:w="20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1956296" w:id="15"/>
    <w:p>
      <w:pPr>
        <w:sectPr>
          <w:pgSz w:w="16383" w:h="11906" w:orient="landscape"/>
        </w:sectPr>
      </w:pPr>
    </w:p>
    <w:bookmarkEnd w:id="15"/>
    <w:bookmarkEnd w:id="14"/>
    <w:bookmarkStart w:name="block-21956297"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2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1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956297" w:id="17"/>
    <w:p>
      <w:pPr>
        <w:sectPr>
          <w:pgSz w:w="16383" w:h="11906" w:orient="landscape"/>
        </w:sectPr>
      </w:pPr>
    </w:p>
    <w:bookmarkEnd w:id="17"/>
    <w:bookmarkEnd w:id="16"/>
    <w:bookmarkStart w:name="block-21956298"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1956298"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